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9D04" w14:textId="77777777" w:rsidR="00025A6B" w:rsidRPr="0007256B" w:rsidRDefault="008A15AA" w:rsidP="0007256B">
      <w:pPr>
        <w:rPr>
          <w:rFonts w:ascii="Book Antiqua" w:hAnsi="Book Antiqua"/>
          <w:w w:val="115"/>
        </w:rPr>
      </w:pPr>
      <w:bookmarkStart w:id="0" w:name="_GoBack"/>
      <w:bookmarkEnd w:id="0"/>
      <w:r w:rsidRPr="0007256B">
        <w:rPr>
          <w:rFonts w:ascii="Book Antiqua" w:hAnsi="Book Antiqua"/>
          <w:w w:val="115"/>
        </w:rPr>
        <w:t>TREĆA EKOMOMSKA ŠKOLA</w:t>
      </w:r>
    </w:p>
    <w:p w14:paraId="6BF47565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1C48A6D2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2A3474F9" w14:textId="77777777" w:rsidR="00025A6B" w:rsidRPr="0007256B" w:rsidRDefault="00025A6B" w:rsidP="0007256B">
      <w:pPr>
        <w:rPr>
          <w:rFonts w:ascii="Book Antiqua" w:hAnsi="Book Antiqua"/>
        </w:rPr>
      </w:pPr>
    </w:p>
    <w:p w14:paraId="39782E27" w14:textId="77777777" w:rsidR="00025A6B" w:rsidRPr="00842D47" w:rsidRDefault="008A15AA" w:rsidP="00173A79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842D47">
        <w:rPr>
          <w:rFonts w:ascii="Book Antiqua" w:hAnsi="Book Antiqua" w:cs="Times New Roman"/>
        </w:rPr>
        <w:t>KLASA:</w:t>
      </w:r>
      <w:r w:rsidRPr="00842D47">
        <w:rPr>
          <w:rFonts w:ascii="Book Antiqua" w:hAnsi="Book Antiqua" w:cs="Times New Roman"/>
          <w:spacing w:val="21"/>
        </w:rPr>
        <w:t xml:space="preserve"> </w:t>
      </w:r>
      <w:r w:rsidR="0061139D" w:rsidRPr="00842D47">
        <w:rPr>
          <w:rFonts w:ascii="Book Antiqua" w:hAnsi="Book Antiqua" w:cs="Times New Roman"/>
          <w:spacing w:val="21"/>
        </w:rPr>
        <w:t>112-02/22-01/</w:t>
      </w:r>
      <w:r w:rsidR="0007256B" w:rsidRPr="00842D47">
        <w:rPr>
          <w:rFonts w:ascii="Book Antiqua" w:hAnsi="Book Antiqua" w:cs="Times New Roman"/>
          <w:spacing w:val="21"/>
        </w:rPr>
        <w:t>4</w:t>
      </w:r>
      <w:r w:rsidR="00A70B45" w:rsidRPr="00842D47">
        <w:rPr>
          <w:rFonts w:ascii="Book Antiqua" w:hAnsi="Book Antiqua" w:cs="Times New Roman"/>
          <w:spacing w:val="21"/>
        </w:rPr>
        <w:t>7</w:t>
      </w:r>
    </w:p>
    <w:p w14:paraId="528F62C3" w14:textId="58E224EB" w:rsidR="00025A6B" w:rsidRPr="00842D47" w:rsidRDefault="00173A79" w:rsidP="00173A79">
      <w:pPr>
        <w:pStyle w:val="Tijeloteksta"/>
        <w:ind w:left="0" w:right="5966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95"/>
        </w:rPr>
        <w:t>U</w:t>
      </w:r>
      <w:r w:rsidR="008A15AA" w:rsidRPr="00842D47">
        <w:rPr>
          <w:rFonts w:ascii="Book Antiqua" w:hAnsi="Book Antiqua" w:cs="Times New Roman"/>
          <w:w w:val="95"/>
        </w:rPr>
        <w:t>RBROJ:</w:t>
      </w:r>
      <w:r w:rsidR="008A15AA" w:rsidRPr="00842D47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842D47">
        <w:rPr>
          <w:rFonts w:ascii="Book Antiqua" w:hAnsi="Book Antiqua" w:cs="Times New Roman"/>
          <w:spacing w:val="2"/>
          <w:w w:val="95"/>
        </w:rPr>
        <w:t>251-299-01-22-1</w:t>
      </w:r>
    </w:p>
    <w:p w14:paraId="61CCAF73" w14:textId="3C6D3AA2" w:rsidR="00025A6B" w:rsidRPr="0007256B" w:rsidRDefault="008A15AA" w:rsidP="00173A79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842D47">
        <w:rPr>
          <w:rFonts w:ascii="Book Antiqua" w:hAnsi="Book Antiqua" w:cs="Times New Roman"/>
        </w:rPr>
        <w:t>Zagreb,</w:t>
      </w:r>
      <w:r w:rsidR="00C52011" w:rsidRPr="00842D47">
        <w:rPr>
          <w:rFonts w:ascii="Book Antiqua" w:hAnsi="Book Antiqua" w:cs="Times New Roman"/>
          <w:spacing w:val="16"/>
        </w:rPr>
        <w:t xml:space="preserve"> 1</w:t>
      </w:r>
      <w:r w:rsidR="00842D47" w:rsidRPr="00842D47">
        <w:rPr>
          <w:rFonts w:ascii="Book Antiqua" w:hAnsi="Book Antiqua" w:cs="Times New Roman"/>
          <w:spacing w:val="16"/>
        </w:rPr>
        <w:t>8</w:t>
      </w:r>
      <w:r w:rsidR="00C20A2C" w:rsidRPr="00842D47">
        <w:rPr>
          <w:rFonts w:ascii="Book Antiqua" w:hAnsi="Book Antiqua" w:cs="Times New Roman"/>
          <w:spacing w:val="16"/>
        </w:rPr>
        <w:t>. listopada</w:t>
      </w:r>
      <w:r w:rsidRPr="00842D47">
        <w:rPr>
          <w:rFonts w:ascii="Book Antiqua" w:hAnsi="Book Antiqua" w:cs="Times New Roman"/>
          <w:spacing w:val="16"/>
        </w:rPr>
        <w:t xml:space="preserve"> 2022. godine</w:t>
      </w:r>
    </w:p>
    <w:p w14:paraId="0473BC1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6703E572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B862281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03E66B69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9B345A1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D830AF4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174807D6" w14:textId="77777777" w:rsidR="006902C3" w:rsidRDefault="00755A9A" w:rsidP="002E5723">
      <w:pPr>
        <w:pStyle w:val="Tijeloteksta"/>
        <w:spacing w:before="8"/>
        <w:ind w:left="0"/>
        <w:rPr>
          <w:rFonts w:ascii="Book Antiqua" w:hAnsi="Book Antiqua" w:cs="Times New Roman"/>
        </w:rPr>
      </w:pPr>
      <w:r w:rsidRPr="00842D47">
        <w:rPr>
          <w:rFonts w:ascii="Book Antiqua" w:hAnsi="Book Antiqua" w:cs="Times New Roman"/>
        </w:rPr>
        <w:t>3</w:t>
      </w:r>
      <w:r w:rsidR="00C8246B" w:rsidRPr="00842D47">
        <w:rPr>
          <w:rFonts w:ascii="Book Antiqua" w:hAnsi="Book Antiqua" w:cs="Times New Roman"/>
        </w:rPr>
        <w:t xml:space="preserve">. </w:t>
      </w:r>
      <w:r w:rsidR="00176213" w:rsidRPr="00842D47">
        <w:rPr>
          <w:rFonts w:ascii="Book Antiqua" w:hAnsi="Book Antiqua" w:cs="Times New Roman"/>
        </w:rPr>
        <w:t>Nastavnik</w:t>
      </w:r>
      <w:r w:rsidR="006902C3" w:rsidRPr="00842D47">
        <w:rPr>
          <w:rFonts w:ascii="Book Antiqua" w:hAnsi="Book Antiqua" w:cs="Times New Roman"/>
        </w:rPr>
        <w:t>/</w:t>
      </w:r>
      <w:proofErr w:type="spellStart"/>
      <w:r w:rsidR="006902C3" w:rsidRPr="00842D47">
        <w:rPr>
          <w:rFonts w:ascii="Book Antiqua" w:hAnsi="Book Antiqua" w:cs="Times New Roman"/>
        </w:rPr>
        <w:t>ica</w:t>
      </w:r>
      <w:proofErr w:type="spellEnd"/>
      <w:r w:rsidR="007F7CC7" w:rsidRPr="00842D47">
        <w:rPr>
          <w:rFonts w:ascii="Book Antiqua" w:hAnsi="Book Antiqua" w:cs="Times New Roman"/>
        </w:rPr>
        <w:t xml:space="preserve"> </w:t>
      </w:r>
      <w:r w:rsidR="006902C3" w:rsidRPr="00842D47">
        <w:rPr>
          <w:rFonts w:ascii="Book Antiqua" w:hAnsi="Book Antiqua" w:cs="Times New Roman"/>
        </w:rPr>
        <w:t>–</w:t>
      </w:r>
      <w:r w:rsidR="007F7CC7" w:rsidRPr="00842D47">
        <w:rPr>
          <w:rFonts w:ascii="Book Antiqua" w:hAnsi="Book Antiqua" w:cs="Times New Roman"/>
        </w:rPr>
        <w:t xml:space="preserve"> </w:t>
      </w:r>
      <w:r w:rsidRPr="00842D47">
        <w:rPr>
          <w:rFonts w:ascii="Book Antiqua" w:hAnsi="Book Antiqua" w:cs="Times New Roman"/>
        </w:rPr>
        <w:t>Ekonomske grupe predmeta</w:t>
      </w:r>
      <w:r w:rsidR="006902C3" w:rsidRPr="00842D47">
        <w:rPr>
          <w:rFonts w:ascii="Book Antiqua" w:hAnsi="Book Antiqua" w:cs="Times New Roman"/>
        </w:rPr>
        <w:t xml:space="preserve"> -  1 izvršitelj/</w:t>
      </w:r>
      <w:proofErr w:type="spellStart"/>
      <w:r w:rsidR="006902C3" w:rsidRPr="00842D47">
        <w:rPr>
          <w:rFonts w:ascii="Book Antiqua" w:hAnsi="Book Antiqua" w:cs="Times New Roman"/>
        </w:rPr>
        <w:t>ica</w:t>
      </w:r>
      <w:proofErr w:type="spellEnd"/>
      <w:r w:rsidR="007F7CC7" w:rsidRPr="00842D47">
        <w:rPr>
          <w:rFonts w:ascii="Book Antiqua" w:hAnsi="Book Antiqua" w:cs="Times New Roman"/>
        </w:rPr>
        <w:t xml:space="preserve"> na</w:t>
      </w:r>
      <w:r w:rsidR="00176213" w:rsidRPr="00842D47">
        <w:rPr>
          <w:rFonts w:ascii="Book Antiqua" w:hAnsi="Book Antiqua" w:cs="Times New Roman"/>
        </w:rPr>
        <w:t xml:space="preserve"> </w:t>
      </w:r>
      <w:r w:rsidRPr="00842D47">
        <w:rPr>
          <w:rFonts w:ascii="Book Antiqua" w:hAnsi="Book Antiqua" w:cs="Times New Roman"/>
        </w:rPr>
        <w:t>ne</w:t>
      </w:r>
      <w:r w:rsidR="007F7CC7" w:rsidRPr="00842D47">
        <w:rPr>
          <w:rFonts w:ascii="Book Antiqua" w:hAnsi="Book Antiqua" w:cs="Times New Roman"/>
        </w:rPr>
        <w:t>određen</w:t>
      </w:r>
      <w:r w:rsidR="006902C3" w:rsidRPr="00842D47">
        <w:rPr>
          <w:rFonts w:ascii="Book Antiqua" w:hAnsi="Book Antiqua" w:cs="Times New Roman"/>
        </w:rPr>
        <w:t>o vrijeme</w:t>
      </w:r>
      <w:r w:rsidR="007F7CC7" w:rsidRPr="00842D47">
        <w:rPr>
          <w:rFonts w:ascii="Book Antiqua" w:hAnsi="Book Antiqua" w:cs="Times New Roman"/>
        </w:rPr>
        <w:t xml:space="preserve">, </w:t>
      </w:r>
      <w:r w:rsidR="006902C3" w:rsidRPr="00842D47">
        <w:rPr>
          <w:rFonts w:ascii="Book Antiqua" w:hAnsi="Book Antiqua" w:cs="Times New Roman"/>
        </w:rPr>
        <w:t xml:space="preserve">za rad s </w:t>
      </w:r>
      <w:r w:rsidRPr="00842D47">
        <w:rPr>
          <w:rFonts w:ascii="Book Antiqua" w:hAnsi="Book Antiqua" w:cs="Times New Roman"/>
        </w:rPr>
        <w:t>ne</w:t>
      </w:r>
      <w:r w:rsidR="007F7CC7" w:rsidRPr="00842D47">
        <w:rPr>
          <w:rFonts w:ascii="Book Antiqua" w:hAnsi="Book Antiqua" w:cs="Times New Roman"/>
        </w:rPr>
        <w:t>pun</w:t>
      </w:r>
      <w:r w:rsidR="006902C3" w:rsidRPr="00842D47">
        <w:rPr>
          <w:rFonts w:ascii="Book Antiqua" w:hAnsi="Book Antiqua" w:cs="Times New Roman"/>
        </w:rPr>
        <w:t>im</w:t>
      </w:r>
      <w:r w:rsidR="007F7CC7" w:rsidRPr="00842D47">
        <w:rPr>
          <w:rFonts w:ascii="Book Antiqua" w:hAnsi="Book Antiqua" w:cs="Times New Roman"/>
        </w:rPr>
        <w:t xml:space="preserve"> radn</w:t>
      </w:r>
      <w:r w:rsidR="006902C3" w:rsidRPr="00842D47">
        <w:rPr>
          <w:rFonts w:ascii="Book Antiqua" w:hAnsi="Book Antiqua" w:cs="Times New Roman"/>
        </w:rPr>
        <w:t>im</w:t>
      </w:r>
      <w:r w:rsidR="007F7CC7" w:rsidRPr="00842D47">
        <w:rPr>
          <w:rFonts w:ascii="Book Antiqua" w:hAnsi="Book Antiqua" w:cs="Times New Roman"/>
        </w:rPr>
        <w:t xml:space="preserve"> vr</w:t>
      </w:r>
      <w:r w:rsidR="006902C3" w:rsidRPr="00842D47">
        <w:rPr>
          <w:rFonts w:ascii="Book Antiqua" w:hAnsi="Book Antiqua" w:cs="Times New Roman"/>
        </w:rPr>
        <w:t>emenom</w:t>
      </w:r>
      <w:r w:rsidR="007F7CC7" w:rsidRPr="00842D47">
        <w:rPr>
          <w:rFonts w:ascii="Book Antiqua" w:hAnsi="Book Antiqua" w:cs="Times New Roman"/>
        </w:rPr>
        <w:t xml:space="preserve"> – </w:t>
      </w:r>
      <w:r w:rsidRPr="00842D47">
        <w:rPr>
          <w:rFonts w:ascii="Book Antiqua" w:hAnsi="Book Antiqua" w:cs="Times New Roman"/>
        </w:rPr>
        <w:t>18</w:t>
      </w:r>
      <w:r w:rsidR="007F7CC7" w:rsidRPr="00842D47">
        <w:rPr>
          <w:rFonts w:ascii="Book Antiqua" w:hAnsi="Book Antiqua" w:cs="Times New Roman"/>
        </w:rPr>
        <w:t xml:space="preserve"> sati </w:t>
      </w:r>
      <w:r w:rsidRPr="00842D47">
        <w:rPr>
          <w:rFonts w:ascii="Book Antiqua" w:hAnsi="Book Antiqua" w:cs="Times New Roman"/>
        </w:rPr>
        <w:t>ukupnoga tjednog radnog vremena</w:t>
      </w:r>
      <w:r w:rsidR="007F7CC7" w:rsidRPr="00842D47">
        <w:rPr>
          <w:rFonts w:ascii="Book Antiqua" w:hAnsi="Book Antiqua" w:cs="Times New Roman"/>
        </w:rPr>
        <w:t xml:space="preserve">, </w:t>
      </w:r>
      <w:r w:rsidR="006902C3" w:rsidRPr="00842D47">
        <w:rPr>
          <w:rFonts w:ascii="Book Antiqua" w:hAnsi="Book Antiqua" w:cs="Times New Roman"/>
        </w:rPr>
        <w:t>mjesto rada Zagreb</w:t>
      </w:r>
      <w:r w:rsidR="00176213" w:rsidRPr="00842D47">
        <w:rPr>
          <w:rFonts w:ascii="Book Antiqua" w:hAnsi="Book Antiqua" w:cs="Times New Roman"/>
        </w:rPr>
        <w:t xml:space="preserve">. </w:t>
      </w:r>
    </w:p>
    <w:p w14:paraId="41616460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5054833A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553B256E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5917D33D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020FA2AE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2CE0A6AF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41674744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3225D552" w14:textId="45CD5B8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7075678E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6312985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5B6B0EDB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3525CBD0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0608C5C1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199732C4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58833EC7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E0C2D43" w14:textId="77777777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74313C6D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1FE820A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273A6916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06DE3B7A" w14:textId="64D7CDD6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D5672E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7C563AB7" w14:textId="13178BA6" w:rsidR="00910F0B" w:rsidRDefault="00910F0B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286DE032" w14:textId="3B069FBD" w:rsidR="003D0C2C" w:rsidRDefault="00910F0B" w:rsidP="00910F0B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910F0B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</w:t>
      </w:r>
      <w:r>
        <w:rPr>
          <w:rFonts w:ascii="Book Antiqua" w:hAnsi="Book Antiqua" w:cs="Times New Roman"/>
          <w:w w:val="105"/>
        </w:rPr>
        <w:t>.</w:t>
      </w:r>
    </w:p>
    <w:p w14:paraId="082AD73A" w14:textId="77777777" w:rsidR="00910F0B" w:rsidRPr="00910F0B" w:rsidRDefault="00910F0B" w:rsidP="00910F0B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1A3EA2F3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6FFE1460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01608763" w14:textId="77777777" w:rsidR="00025A6B" w:rsidRPr="0007256B" w:rsidRDefault="00AD05EC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F3692A4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1BA487D5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77847841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 w:rsidRPr="00280172">
        <w:rPr>
          <w:rFonts w:ascii="Book Antiqua" w:eastAsia="Calibri" w:hAnsi="Book Antiqua" w:cs="Arial"/>
        </w:rPr>
        <w:t xml:space="preserve">Kandidat  koji </w:t>
      </w:r>
      <w:r w:rsidRPr="00280172">
        <w:rPr>
          <w:rFonts w:ascii="Book Antiqua" w:eastAsia="Calibri" w:hAnsi="Book Antiqua" w:cs="Arial"/>
          <w:color w:val="000000"/>
        </w:rPr>
        <w:t xml:space="preserve"> je pravodobno dostavio potpunu prijavu sa svim prilozima odnosno ispravama i ispunjava uvjete Natječaja </w:t>
      </w:r>
      <w:r w:rsidRPr="00280172">
        <w:rPr>
          <w:rFonts w:ascii="Book Antiqua" w:eastAsia="Calibri" w:hAnsi="Book Antiqua" w:cs="Arial"/>
        </w:rPr>
        <w:t xml:space="preserve">dužan </w:t>
      </w:r>
      <w:r w:rsidRPr="00280172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280172">
        <w:rPr>
          <w:rFonts w:ascii="Book Antiqua" w:eastAsia="Calibri" w:hAnsi="Book Antiqua" w:cs="Arial"/>
        </w:rPr>
        <w:t xml:space="preserve">Pravilnika o načinu i postupku zapošljavanja koji je objavljen na mrežnoj </w:t>
      </w:r>
      <w:r w:rsidRPr="00280172">
        <w:rPr>
          <w:rFonts w:ascii="Book Antiqua" w:eastAsia="Calibri" w:hAnsi="Book Antiqua" w:cs="Arial"/>
        </w:rPr>
        <w:lastRenderedPageBreak/>
        <w:t xml:space="preserve">stranici Treće ekonomske škole </w:t>
      </w:r>
    </w:p>
    <w:p w14:paraId="3006572A" w14:textId="77777777" w:rsidR="00920486" w:rsidRDefault="00AD05EC" w:rsidP="00920486">
      <w:pPr>
        <w:jc w:val="both"/>
        <w:rPr>
          <w:rFonts w:ascii="Book Antiqua" w:eastAsia="Calibri" w:hAnsi="Book Antiqua" w:cs="Arial"/>
        </w:rPr>
      </w:pPr>
      <w:hyperlink r:id="rId11" w:history="1">
        <w:r w:rsidR="00920486" w:rsidRPr="007A3DE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7E4AC257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150E8CE1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A3F3E38" w14:textId="77777777" w:rsidR="00920486" w:rsidRPr="00BC0B78" w:rsidRDefault="00920486" w:rsidP="00920486">
      <w:pPr>
        <w:jc w:val="both"/>
        <w:rPr>
          <w:rFonts w:ascii="Book Antiqua" w:eastAsia="Calibri" w:hAnsi="Book Antiqua" w:cs="Arial"/>
        </w:rPr>
      </w:pPr>
      <w:r w:rsidRPr="00BC0B78">
        <w:rPr>
          <w:rFonts w:ascii="Book Antiqua" w:eastAsia="Calibri" w:hAnsi="Book Antiqua" w:cs="Arial"/>
        </w:rPr>
        <w:t xml:space="preserve">Pravni izvori za pisana provjeru kandidata: </w:t>
      </w:r>
    </w:p>
    <w:p w14:paraId="1742EA2D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1. </w:t>
      </w:r>
      <w:r w:rsidR="00920486" w:rsidRPr="00BC0B78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>
        <w:rPr>
          <w:rFonts w:ascii="Book Antiqua" w:eastAsia="Calibri" w:hAnsi="Book Antiqua" w:cs="Arial"/>
        </w:rPr>
        <w:t xml:space="preserve"> </w:t>
      </w:r>
      <w:r w:rsidR="00920486" w:rsidRPr="00BC0B78">
        <w:rPr>
          <w:rFonts w:ascii="Book Antiqua" w:eastAsia="Calibri" w:hAnsi="Book Antiqua" w:cs="Arial"/>
        </w:rPr>
        <w:t>105/10,90/11, 16/12, 86/12, 94/13, 152/14, 7/17, 68/18, 98/19, 64/20)</w:t>
      </w:r>
    </w:p>
    <w:p w14:paraId="7D1E6F2D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2. </w:t>
      </w:r>
      <w:r w:rsidR="00920486" w:rsidRPr="00BC0B78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139BFF58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3. </w:t>
      </w:r>
      <w:r w:rsidR="00920486" w:rsidRPr="00BC0B78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BC0B78">
        <w:rPr>
          <w:rFonts w:ascii="Book Antiqua" w:eastAsia="Calibri" w:hAnsi="Book Antiqua" w:cs="Arial"/>
        </w:rPr>
        <w:t>, 69/22)</w:t>
      </w:r>
    </w:p>
    <w:p w14:paraId="629F9F52" w14:textId="77777777" w:rsidR="00920486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4. </w:t>
      </w:r>
      <w:r w:rsidR="00920486" w:rsidRPr="00BC0B78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20AFEA27" w14:textId="77777777" w:rsidR="00755A9A" w:rsidRPr="00BC0B78" w:rsidRDefault="00755A9A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5. Pravilnik o izradbi o obrani završnog rada (Narodne novine, broj</w:t>
      </w:r>
      <w:r w:rsidR="009851EC">
        <w:rPr>
          <w:rFonts w:ascii="Book Antiqua" w:eastAsia="Calibri" w:hAnsi="Book Antiqua" w:cs="Arial"/>
        </w:rPr>
        <w:t xml:space="preserve"> 118/09)</w:t>
      </w:r>
    </w:p>
    <w:p w14:paraId="17B69A16" w14:textId="77777777" w:rsidR="00920486" w:rsidRPr="00BC0B78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6</w:t>
      </w:r>
      <w:r w:rsidR="00BC0B78">
        <w:rPr>
          <w:rFonts w:ascii="Book Antiqua" w:eastAsia="Calibri" w:hAnsi="Book Antiqua" w:cs="Arial"/>
        </w:rPr>
        <w:t xml:space="preserve">. </w:t>
      </w:r>
      <w:r w:rsidR="00920486" w:rsidRPr="00BC0B78">
        <w:rPr>
          <w:rFonts w:ascii="Book Antiqua" w:eastAsia="Calibri" w:hAnsi="Book Antiqua" w:cs="Arial"/>
        </w:rPr>
        <w:t xml:space="preserve">Statut Treće ekonomske škole  </w:t>
      </w:r>
    </w:p>
    <w:p w14:paraId="5341EF25" w14:textId="77777777" w:rsidR="00920486" w:rsidRDefault="00AD05EC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0076E0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23803E47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09E1E97C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3AC6FCA9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7ED7A539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31EA8700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A03EC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7A03EC">
        <w:rPr>
          <w:rFonts w:ascii="Book Antiqua" w:hAnsi="Book Antiqua" w:cs="Arial"/>
        </w:rPr>
        <w:t>20</w:t>
      </w:r>
      <w:r w:rsidRPr="007A03EC">
        <w:rPr>
          <w:rFonts w:ascii="Book Antiqua" w:hAnsi="Book Antiqua" w:cs="Arial"/>
        </w:rPr>
        <w:t xml:space="preserve"> pitanja iz navedenih pravnih izvora i trajat će 40 minuta. </w:t>
      </w:r>
    </w:p>
    <w:p w14:paraId="0D49D841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64F9F381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63FF770D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5A8709BC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098D4D3D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CD8CBC5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40DF74A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56D4D0F6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3D61499B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585189C9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B1FD2FD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1EEE0E20" w14:textId="77777777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r w:rsidRPr="00862315">
        <w:rPr>
          <w:rFonts w:ascii="Book Antiqua" w:hAnsi="Book Antiqua" w:cs="Times New Roman"/>
          <w:w w:val="105"/>
        </w:rPr>
        <w:t>Prijave</w:t>
      </w:r>
      <w:r w:rsidRPr="00862315">
        <w:rPr>
          <w:rFonts w:ascii="Book Antiqua" w:hAnsi="Book Antiqua" w:cs="Times New Roman"/>
          <w:spacing w:val="12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s </w:t>
      </w:r>
      <w:r w:rsidRPr="00862315">
        <w:rPr>
          <w:rFonts w:ascii="Book Antiqua" w:hAnsi="Book Antiqua" w:cs="Times New Roman"/>
          <w:spacing w:val="12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dokazima </w:t>
      </w:r>
      <w:r w:rsidRPr="00862315">
        <w:rPr>
          <w:rFonts w:ascii="Book Antiqua" w:hAnsi="Book Antiqua" w:cs="Times New Roman"/>
          <w:spacing w:val="12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o ispunjavanju </w:t>
      </w:r>
      <w:r w:rsidRPr="00862315">
        <w:rPr>
          <w:rFonts w:ascii="Book Antiqua" w:hAnsi="Book Antiqua" w:cs="Times New Roman"/>
          <w:spacing w:val="12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uvjeta </w:t>
      </w:r>
      <w:r w:rsidRPr="00862315">
        <w:rPr>
          <w:rFonts w:ascii="Book Antiqua" w:hAnsi="Book Antiqua" w:cs="Times New Roman"/>
          <w:spacing w:val="12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kandidati </w:t>
      </w:r>
      <w:r w:rsidRPr="00862315">
        <w:rPr>
          <w:rFonts w:ascii="Book Antiqua" w:hAnsi="Book Antiqua" w:cs="Times New Roman"/>
          <w:spacing w:val="13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mogu </w:t>
      </w:r>
      <w:r w:rsidRPr="00862315">
        <w:rPr>
          <w:rFonts w:ascii="Book Antiqua" w:hAnsi="Book Antiqua" w:cs="Times New Roman"/>
          <w:spacing w:val="1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poslati </w:t>
      </w:r>
      <w:r w:rsidRPr="00862315">
        <w:rPr>
          <w:rFonts w:ascii="Book Antiqua" w:hAnsi="Book Antiqua" w:cs="Times New Roman"/>
          <w:spacing w:val="13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isključivo </w:t>
      </w:r>
      <w:r w:rsidRPr="00862315">
        <w:rPr>
          <w:rFonts w:ascii="Book Antiqua" w:hAnsi="Book Antiqua" w:cs="Times New Roman"/>
          <w:spacing w:val="1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poštom </w:t>
      </w:r>
      <w:r w:rsidRPr="00862315">
        <w:rPr>
          <w:rFonts w:ascii="Book Antiqua" w:hAnsi="Book Antiqua" w:cs="Times New Roman"/>
          <w:spacing w:val="1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ili</w:t>
      </w:r>
      <w:r w:rsidR="001744E4" w:rsidRPr="00862315">
        <w:rPr>
          <w:rFonts w:ascii="Book Antiqua" w:hAnsi="Book Antiqua" w:cs="Times New Roman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dostaviti</w:t>
      </w:r>
      <w:r w:rsidRPr="00862315">
        <w:rPr>
          <w:rFonts w:ascii="Book Antiqua" w:hAnsi="Book Antiqua" w:cs="Times New Roman"/>
          <w:spacing w:val="-5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osobno</w:t>
      </w:r>
      <w:r w:rsidRPr="00862315">
        <w:rPr>
          <w:rFonts w:ascii="Book Antiqua" w:hAnsi="Book Antiqua" w:cs="Times New Roman"/>
          <w:spacing w:val="-7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na</w:t>
      </w:r>
      <w:r w:rsidRPr="00862315">
        <w:rPr>
          <w:rFonts w:ascii="Book Antiqua" w:hAnsi="Book Antiqua" w:cs="Times New Roman"/>
          <w:spacing w:val="-3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urudžbeni</w:t>
      </w:r>
      <w:r w:rsidRPr="00862315">
        <w:rPr>
          <w:rFonts w:ascii="Book Antiqua" w:hAnsi="Book Antiqua" w:cs="Times New Roman"/>
          <w:spacing w:val="-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zapisnik</w:t>
      </w:r>
      <w:r w:rsidRPr="00862315">
        <w:rPr>
          <w:rFonts w:ascii="Book Antiqua" w:hAnsi="Book Antiqua" w:cs="Times New Roman"/>
          <w:spacing w:val="-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Treće</w:t>
      </w:r>
      <w:r w:rsidRPr="00862315">
        <w:rPr>
          <w:rFonts w:ascii="Book Antiqua" w:hAnsi="Book Antiqua" w:cs="Times New Roman"/>
          <w:spacing w:val="-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ekonomske</w:t>
      </w:r>
      <w:r w:rsidRPr="00862315">
        <w:rPr>
          <w:rFonts w:ascii="Book Antiqua" w:hAnsi="Book Antiqua" w:cs="Times New Roman"/>
          <w:spacing w:val="-5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škole:</w:t>
      </w:r>
      <w:r w:rsidRPr="00862315">
        <w:rPr>
          <w:rFonts w:ascii="Book Antiqua" w:hAnsi="Book Antiqua" w:cs="Times New Roman"/>
          <w:spacing w:val="-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Treća</w:t>
      </w:r>
      <w:r w:rsidRPr="00862315">
        <w:rPr>
          <w:rFonts w:ascii="Book Antiqua" w:hAnsi="Book Antiqua" w:cs="Times New Roman"/>
          <w:spacing w:val="-6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ekonomska</w:t>
      </w:r>
      <w:r w:rsidRPr="00862315">
        <w:rPr>
          <w:rFonts w:ascii="Book Antiqua" w:hAnsi="Book Antiqua" w:cs="Times New Roman"/>
          <w:spacing w:val="-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škola,</w:t>
      </w:r>
      <w:r w:rsidRPr="00862315">
        <w:rPr>
          <w:rFonts w:ascii="Book Antiqua" w:hAnsi="Book Antiqua" w:cs="Times New Roman"/>
          <w:spacing w:val="-4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Trg</w:t>
      </w:r>
      <w:r w:rsidR="001744E4" w:rsidRPr="00862315">
        <w:rPr>
          <w:rFonts w:ascii="Book Antiqua" w:hAnsi="Book Antiqua" w:cs="Times New Roman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J. F. Kennedyja 5, Zagreb,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 xml:space="preserve">s naznakom „Za Natječaj – </w:t>
      </w:r>
      <w:r w:rsidR="005A4894" w:rsidRPr="00862315">
        <w:rPr>
          <w:rFonts w:ascii="Book Antiqua" w:hAnsi="Book Antiqua" w:cs="Times New Roman"/>
          <w:w w:val="105"/>
        </w:rPr>
        <w:t xml:space="preserve">Redni broj </w:t>
      </w:r>
      <w:r w:rsidR="00436525" w:rsidRPr="00862315">
        <w:rPr>
          <w:rFonts w:ascii="Book Antiqua" w:hAnsi="Book Antiqua" w:cs="Times New Roman"/>
          <w:w w:val="105"/>
        </w:rPr>
        <w:t>3</w:t>
      </w:r>
      <w:r w:rsidR="005A4894" w:rsidRPr="00862315">
        <w:rPr>
          <w:rFonts w:ascii="Book Antiqua" w:hAnsi="Book Antiqua" w:cs="Times New Roman"/>
          <w:w w:val="105"/>
        </w:rPr>
        <w:t xml:space="preserve">. </w:t>
      </w:r>
      <w:r w:rsidR="002B16D4" w:rsidRPr="00862315">
        <w:rPr>
          <w:rFonts w:ascii="Book Antiqua" w:hAnsi="Book Antiqua" w:cs="Times New Roman"/>
          <w:w w:val="105"/>
        </w:rPr>
        <w:t>–</w:t>
      </w:r>
      <w:r w:rsidR="005A4894" w:rsidRPr="00862315">
        <w:rPr>
          <w:rFonts w:ascii="Book Antiqua" w:hAnsi="Book Antiqua" w:cs="Times New Roman"/>
          <w:w w:val="105"/>
        </w:rPr>
        <w:t xml:space="preserve"> </w:t>
      </w:r>
      <w:r w:rsidR="00513244" w:rsidRPr="00862315">
        <w:rPr>
          <w:rFonts w:ascii="Book Antiqua" w:hAnsi="Book Antiqua" w:cs="Times New Roman"/>
          <w:w w:val="105"/>
        </w:rPr>
        <w:t>Nastavnik</w:t>
      </w:r>
      <w:r w:rsidR="002B16D4" w:rsidRPr="00862315">
        <w:rPr>
          <w:rFonts w:ascii="Book Antiqua" w:hAnsi="Book Antiqua" w:cs="Times New Roman"/>
          <w:w w:val="105"/>
        </w:rPr>
        <w:t xml:space="preserve"> </w:t>
      </w:r>
      <w:r w:rsidR="00513244" w:rsidRPr="00862315">
        <w:rPr>
          <w:rFonts w:ascii="Book Antiqua" w:hAnsi="Book Antiqua" w:cs="Times New Roman"/>
          <w:w w:val="105"/>
        </w:rPr>
        <w:t>–</w:t>
      </w:r>
      <w:r w:rsidR="002B16D4" w:rsidRPr="00862315">
        <w:rPr>
          <w:rFonts w:ascii="Book Antiqua" w:hAnsi="Book Antiqua" w:cs="Times New Roman"/>
          <w:w w:val="105"/>
        </w:rPr>
        <w:t xml:space="preserve"> </w:t>
      </w:r>
      <w:r w:rsidR="00436525" w:rsidRPr="00862315">
        <w:rPr>
          <w:rFonts w:ascii="Book Antiqua" w:hAnsi="Book Antiqua" w:cs="Times New Roman"/>
          <w:w w:val="105"/>
        </w:rPr>
        <w:t>EGP -Neodređeno</w:t>
      </w:r>
      <w:r w:rsidRPr="00862315">
        <w:rPr>
          <w:rFonts w:ascii="Book Antiqua" w:hAnsi="Book Antiqua" w:cs="Times New Roman"/>
          <w:w w:val="105"/>
        </w:rPr>
        <w:t>“.</w:t>
      </w:r>
      <w:r w:rsidR="00007845" w:rsidRPr="00862315">
        <w:rPr>
          <w:rFonts w:ascii="Book Antiqua" w:hAnsi="Book Antiqua" w:cs="Times New Roman"/>
          <w:w w:val="105"/>
        </w:rPr>
        <w:t xml:space="preserve"> </w:t>
      </w:r>
      <w:r w:rsidR="00007845" w:rsidRPr="00862315">
        <w:rPr>
          <w:rFonts w:ascii="Book Antiqua" w:hAnsi="Book Antiqua" w:cs="Times New Roman"/>
        </w:rPr>
        <w:t xml:space="preserve">Kandidati koji se natječu za više radnih mjesta dužni su za svako radno mjesto </w:t>
      </w:r>
      <w:r w:rsidR="00007845" w:rsidRPr="00862315">
        <w:rPr>
          <w:rFonts w:ascii="Book Antiqua" w:hAnsi="Book Antiqua" w:cs="Times New Roman"/>
        </w:rPr>
        <w:lastRenderedPageBreak/>
        <w:t xml:space="preserve">podnijeti zasebnu prijavu sa svim traženim prilozima navedenim u tekstu Natječaja. </w:t>
      </w:r>
    </w:p>
    <w:p w14:paraId="2DA0AFC7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08842A1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514F115D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6159FD4B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5456FE49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286620C5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7103EEC5" w14:textId="3E443CD6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objavljen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zavoda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dana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="00C52011" w:rsidRPr="00862315">
        <w:rPr>
          <w:rFonts w:ascii="Book Antiqua" w:hAnsi="Book Antiqua" w:cs="Times New Roman"/>
          <w:spacing w:val="1"/>
          <w:w w:val="105"/>
        </w:rPr>
        <w:t>1</w:t>
      </w:r>
      <w:r w:rsidR="00862315" w:rsidRPr="00862315">
        <w:rPr>
          <w:rFonts w:ascii="Book Antiqua" w:hAnsi="Book Antiqua" w:cs="Times New Roman"/>
          <w:spacing w:val="1"/>
          <w:w w:val="105"/>
        </w:rPr>
        <w:t>8</w:t>
      </w:r>
      <w:r w:rsidR="00B6626E" w:rsidRPr="00862315">
        <w:rPr>
          <w:rFonts w:ascii="Book Antiqua" w:hAnsi="Book Antiqua" w:cs="Times New Roman"/>
          <w:w w:val="105"/>
        </w:rPr>
        <w:t>.</w:t>
      </w:r>
      <w:r w:rsidR="001744E4" w:rsidRPr="00862315">
        <w:rPr>
          <w:rFonts w:ascii="Book Antiqua" w:hAnsi="Book Antiqua" w:cs="Times New Roman"/>
          <w:w w:val="105"/>
        </w:rPr>
        <w:t xml:space="preserve"> </w:t>
      </w:r>
      <w:r w:rsidR="00B6626E" w:rsidRPr="00862315">
        <w:rPr>
          <w:rFonts w:ascii="Book Antiqua" w:hAnsi="Book Antiqua" w:cs="Times New Roman"/>
          <w:w w:val="105"/>
        </w:rPr>
        <w:t>10</w:t>
      </w:r>
      <w:r w:rsidRPr="00862315">
        <w:rPr>
          <w:rFonts w:ascii="Book Antiqua" w:hAnsi="Book Antiqua" w:cs="Times New Roman"/>
          <w:w w:val="105"/>
        </w:rPr>
        <w:t>.2022. godine</w:t>
      </w:r>
      <w:r w:rsidRPr="00862315">
        <w:rPr>
          <w:rFonts w:ascii="Book Antiqua" w:hAnsi="Book Antiqua" w:cs="Times New Roman"/>
          <w:spacing w:val="-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i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traje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do</w:t>
      </w:r>
      <w:r w:rsidRPr="00862315">
        <w:rPr>
          <w:rFonts w:ascii="Book Antiqua" w:hAnsi="Book Antiqua" w:cs="Times New Roman"/>
          <w:spacing w:val="2"/>
          <w:w w:val="105"/>
        </w:rPr>
        <w:t xml:space="preserve"> </w:t>
      </w:r>
      <w:r w:rsidR="00C52011" w:rsidRPr="00862315">
        <w:rPr>
          <w:rFonts w:ascii="Book Antiqua" w:hAnsi="Book Antiqua" w:cs="Times New Roman"/>
          <w:spacing w:val="2"/>
          <w:w w:val="105"/>
        </w:rPr>
        <w:t>2</w:t>
      </w:r>
      <w:r w:rsidR="00862315" w:rsidRPr="00862315">
        <w:rPr>
          <w:rFonts w:ascii="Book Antiqua" w:hAnsi="Book Antiqua" w:cs="Times New Roman"/>
          <w:spacing w:val="2"/>
          <w:w w:val="105"/>
        </w:rPr>
        <w:t>6</w:t>
      </w:r>
      <w:r w:rsidR="00B6626E" w:rsidRPr="00862315">
        <w:rPr>
          <w:rFonts w:ascii="Book Antiqua" w:hAnsi="Book Antiqua" w:cs="Times New Roman"/>
          <w:spacing w:val="2"/>
          <w:w w:val="105"/>
        </w:rPr>
        <w:t>.10</w:t>
      </w:r>
      <w:r w:rsidRPr="00862315">
        <w:rPr>
          <w:rFonts w:ascii="Book Antiqua" w:hAnsi="Book Antiqua" w:cs="Times New Roman"/>
          <w:w w:val="105"/>
        </w:rPr>
        <w:t>.2022.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godine.</w:t>
      </w:r>
    </w:p>
    <w:p w14:paraId="3EEBE72A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7B1009CD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3154EB9E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21DFE6D7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25A782CD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proofErr w:type="spellStart"/>
      <w:r w:rsidR="008A15AA" w:rsidRPr="00225EAA">
        <w:rPr>
          <w:rFonts w:ascii="Book Antiqua" w:hAnsi="Book Antiqua" w:cs="Times New Roman"/>
          <w:w w:val="105"/>
        </w:rPr>
        <w:t>Iličić</w:t>
      </w:r>
      <w:proofErr w:type="spellEnd"/>
      <w:r w:rsidR="008A15AA" w:rsidRPr="00225EAA">
        <w:rPr>
          <w:rFonts w:ascii="Book Antiqua" w:hAnsi="Book Antiqua" w:cs="Times New Roman"/>
          <w:w w:val="105"/>
        </w:rPr>
        <w:t>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5C56" w14:textId="77777777" w:rsidR="00CA2D80" w:rsidRDefault="00CA2D80">
      <w:r>
        <w:separator/>
      </w:r>
    </w:p>
  </w:endnote>
  <w:endnote w:type="continuationSeparator" w:id="0">
    <w:p w14:paraId="3E26C5BF" w14:textId="77777777" w:rsidR="00CA2D80" w:rsidRDefault="00C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CA91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78C55" wp14:editId="4B5F921D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3854" w14:textId="77777777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8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78C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2C753854" w14:textId="77777777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8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FEBA" w14:textId="77777777" w:rsidR="00CA2D80" w:rsidRDefault="00CA2D80">
      <w:r>
        <w:separator/>
      </w:r>
    </w:p>
  </w:footnote>
  <w:footnote w:type="continuationSeparator" w:id="0">
    <w:p w14:paraId="75584ACB" w14:textId="77777777" w:rsidR="00CA2D80" w:rsidRDefault="00C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144F5"/>
    <w:rsid w:val="0002483D"/>
    <w:rsid w:val="00025A6B"/>
    <w:rsid w:val="00034CD8"/>
    <w:rsid w:val="00036B78"/>
    <w:rsid w:val="00036DEB"/>
    <w:rsid w:val="00060036"/>
    <w:rsid w:val="0007256B"/>
    <w:rsid w:val="000B778D"/>
    <w:rsid w:val="000F7BC1"/>
    <w:rsid w:val="001214C1"/>
    <w:rsid w:val="00132663"/>
    <w:rsid w:val="00145AB9"/>
    <w:rsid w:val="00165C8E"/>
    <w:rsid w:val="00173A79"/>
    <w:rsid w:val="001744E4"/>
    <w:rsid w:val="00176213"/>
    <w:rsid w:val="00177498"/>
    <w:rsid w:val="001B0D34"/>
    <w:rsid w:val="001C40A0"/>
    <w:rsid w:val="001C6482"/>
    <w:rsid w:val="001F14AE"/>
    <w:rsid w:val="0020117C"/>
    <w:rsid w:val="0021491C"/>
    <w:rsid w:val="00225CEB"/>
    <w:rsid w:val="00225EAA"/>
    <w:rsid w:val="00243888"/>
    <w:rsid w:val="00247FC7"/>
    <w:rsid w:val="00270A77"/>
    <w:rsid w:val="00280172"/>
    <w:rsid w:val="002B16D4"/>
    <w:rsid w:val="002B3FF2"/>
    <w:rsid w:val="002B6A2D"/>
    <w:rsid w:val="002D0C7B"/>
    <w:rsid w:val="002E5723"/>
    <w:rsid w:val="0032688A"/>
    <w:rsid w:val="00343625"/>
    <w:rsid w:val="003839E9"/>
    <w:rsid w:val="003D0C2C"/>
    <w:rsid w:val="004136CF"/>
    <w:rsid w:val="00436525"/>
    <w:rsid w:val="0044794B"/>
    <w:rsid w:val="00472EB0"/>
    <w:rsid w:val="004769B4"/>
    <w:rsid w:val="00513244"/>
    <w:rsid w:val="00524DAA"/>
    <w:rsid w:val="00541C83"/>
    <w:rsid w:val="00570197"/>
    <w:rsid w:val="0057629F"/>
    <w:rsid w:val="005A4894"/>
    <w:rsid w:val="005A4F06"/>
    <w:rsid w:val="005E2995"/>
    <w:rsid w:val="005F745F"/>
    <w:rsid w:val="00602757"/>
    <w:rsid w:val="0061139D"/>
    <w:rsid w:val="0062484E"/>
    <w:rsid w:val="00633177"/>
    <w:rsid w:val="00645556"/>
    <w:rsid w:val="00653C11"/>
    <w:rsid w:val="006902C3"/>
    <w:rsid w:val="006933E4"/>
    <w:rsid w:val="006B5C69"/>
    <w:rsid w:val="006C5EC1"/>
    <w:rsid w:val="006D286D"/>
    <w:rsid w:val="00703ADF"/>
    <w:rsid w:val="00730EEC"/>
    <w:rsid w:val="007510C9"/>
    <w:rsid w:val="00755A9A"/>
    <w:rsid w:val="00791FB4"/>
    <w:rsid w:val="007A03EC"/>
    <w:rsid w:val="007B043C"/>
    <w:rsid w:val="007F7CC7"/>
    <w:rsid w:val="00802967"/>
    <w:rsid w:val="00807A9B"/>
    <w:rsid w:val="00810759"/>
    <w:rsid w:val="00842D47"/>
    <w:rsid w:val="00843F09"/>
    <w:rsid w:val="00862315"/>
    <w:rsid w:val="008A15AA"/>
    <w:rsid w:val="008A2387"/>
    <w:rsid w:val="008A3925"/>
    <w:rsid w:val="008A54B8"/>
    <w:rsid w:val="008B6E84"/>
    <w:rsid w:val="009030F7"/>
    <w:rsid w:val="00910F0B"/>
    <w:rsid w:val="00912762"/>
    <w:rsid w:val="009135DF"/>
    <w:rsid w:val="00920486"/>
    <w:rsid w:val="009851EC"/>
    <w:rsid w:val="00A10774"/>
    <w:rsid w:val="00A70B45"/>
    <w:rsid w:val="00A753D5"/>
    <w:rsid w:val="00A76310"/>
    <w:rsid w:val="00AA35DB"/>
    <w:rsid w:val="00AA42C2"/>
    <w:rsid w:val="00AC1AC7"/>
    <w:rsid w:val="00AD05EC"/>
    <w:rsid w:val="00AE0F1C"/>
    <w:rsid w:val="00AE521E"/>
    <w:rsid w:val="00AF33EE"/>
    <w:rsid w:val="00B00A53"/>
    <w:rsid w:val="00B02FC1"/>
    <w:rsid w:val="00B1117A"/>
    <w:rsid w:val="00B41698"/>
    <w:rsid w:val="00B525D6"/>
    <w:rsid w:val="00B632B0"/>
    <w:rsid w:val="00B6626E"/>
    <w:rsid w:val="00B66ABB"/>
    <w:rsid w:val="00BA7F40"/>
    <w:rsid w:val="00BC0B78"/>
    <w:rsid w:val="00BC7B56"/>
    <w:rsid w:val="00BE0958"/>
    <w:rsid w:val="00C0340F"/>
    <w:rsid w:val="00C20A2C"/>
    <w:rsid w:val="00C35124"/>
    <w:rsid w:val="00C52011"/>
    <w:rsid w:val="00C8246B"/>
    <w:rsid w:val="00C8321C"/>
    <w:rsid w:val="00CA2D80"/>
    <w:rsid w:val="00CB73A9"/>
    <w:rsid w:val="00CC04CA"/>
    <w:rsid w:val="00CD79B3"/>
    <w:rsid w:val="00CE06EB"/>
    <w:rsid w:val="00D20922"/>
    <w:rsid w:val="00D474D2"/>
    <w:rsid w:val="00D5672E"/>
    <w:rsid w:val="00D65469"/>
    <w:rsid w:val="00DA64E7"/>
    <w:rsid w:val="00DB4D36"/>
    <w:rsid w:val="00DD1FD8"/>
    <w:rsid w:val="00DE1505"/>
    <w:rsid w:val="00DF3BCE"/>
    <w:rsid w:val="00DF649D"/>
    <w:rsid w:val="00E30D95"/>
    <w:rsid w:val="00E52D47"/>
    <w:rsid w:val="00E54AAE"/>
    <w:rsid w:val="00E61663"/>
    <w:rsid w:val="00E67C91"/>
    <w:rsid w:val="00E82F8E"/>
    <w:rsid w:val="00E865E1"/>
    <w:rsid w:val="00E952C9"/>
    <w:rsid w:val="00EB75E9"/>
    <w:rsid w:val="00EC148F"/>
    <w:rsid w:val="00F1099B"/>
    <w:rsid w:val="00F32516"/>
    <w:rsid w:val="00F52087"/>
    <w:rsid w:val="00F74AFD"/>
    <w:rsid w:val="00F974F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67CB4B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81075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107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10759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107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10759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133</cp:revision>
  <cp:lastPrinted>2022-10-12T14:46:00Z</cp:lastPrinted>
  <dcterms:created xsi:type="dcterms:W3CDTF">2022-10-10T10:46:00Z</dcterms:created>
  <dcterms:modified xsi:type="dcterms:W3CDTF">2022-10-17T18:45:00Z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