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6B" w:rsidRPr="007014EF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7014EF">
        <w:rPr>
          <w:rFonts w:ascii="Times New Roman" w:hAnsi="Times New Roman" w:cs="Times New Roman"/>
          <w:b/>
          <w:bCs/>
          <w:w w:val="115"/>
          <w:sz w:val="20"/>
          <w:szCs w:val="20"/>
        </w:rPr>
        <w:t>TREĆA EKOMOMSKA ŠKOLA</w:t>
      </w:r>
    </w:p>
    <w:p w:rsidR="00025A6B" w:rsidRPr="007014EF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7014EF">
        <w:rPr>
          <w:rFonts w:ascii="Times New Roman" w:hAnsi="Times New Roman" w:cs="Times New Roman"/>
          <w:b/>
          <w:bCs/>
          <w:w w:val="115"/>
          <w:sz w:val="20"/>
          <w:szCs w:val="20"/>
        </w:rPr>
        <w:t>Trg J. F. Kennedyja 5</w:t>
      </w:r>
    </w:p>
    <w:p w:rsidR="00025A6B" w:rsidRPr="007014EF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7014EF">
        <w:rPr>
          <w:rFonts w:ascii="Times New Roman" w:hAnsi="Times New Roman" w:cs="Times New Roman"/>
          <w:b/>
          <w:bCs/>
          <w:w w:val="115"/>
          <w:sz w:val="20"/>
          <w:szCs w:val="20"/>
        </w:rPr>
        <w:t>10000 ZAGREB</w:t>
      </w:r>
    </w:p>
    <w:p w:rsidR="00025A6B" w:rsidRPr="007014EF" w:rsidRDefault="00025A6B">
      <w:pPr>
        <w:pStyle w:val="Tijeloteksta"/>
        <w:spacing w:before="8"/>
        <w:ind w:left="0"/>
        <w:jc w:val="left"/>
        <w:rPr>
          <w:rFonts w:ascii="Times New Roman" w:hAnsi="Times New Roman" w:cs="Times New Roman"/>
        </w:rPr>
      </w:pPr>
    </w:p>
    <w:p w:rsidR="00025A6B" w:rsidRPr="007014EF" w:rsidRDefault="008A15AA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  <w:spacing w:val="21"/>
        </w:rPr>
      </w:pPr>
      <w:r w:rsidRPr="007014EF">
        <w:rPr>
          <w:rFonts w:ascii="Times New Roman" w:hAnsi="Times New Roman" w:cs="Times New Roman"/>
        </w:rPr>
        <w:t>KLASA:</w:t>
      </w:r>
      <w:r w:rsidRPr="007014EF">
        <w:rPr>
          <w:rFonts w:ascii="Times New Roman" w:hAnsi="Times New Roman" w:cs="Times New Roman"/>
          <w:spacing w:val="21"/>
        </w:rPr>
        <w:t xml:space="preserve"> </w:t>
      </w:r>
      <w:r w:rsidR="00E44E8B">
        <w:rPr>
          <w:rFonts w:ascii="Times New Roman" w:hAnsi="Times New Roman" w:cs="Times New Roman"/>
          <w:spacing w:val="21"/>
        </w:rPr>
        <w:t>112-10/22-02/10</w:t>
      </w:r>
    </w:p>
    <w:p w:rsidR="00025A6B" w:rsidRPr="007014EF" w:rsidRDefault="008A15AA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</w:rPr>
      </w:pPr>
      <w:r w:rsidRPr="007014EF">
        <w:rPr>
          <w:rFonts w:ascii="Times New Roman" w:hAnsi="Times New Roman" w:cs="Times New Roman"/>
          <w:w w:val="95"/>
        </w:rPr>
        <w:t>URBROJ:</w:t>
      </w:r>
      <w:r w:rsidRPr="007014EF">
        <w:rPr>
          <w:rFonts w:ascii="Times New Roman" w:hAnsi="Times New Roman" w:cs="Times New Roman"/>
          <w:spacing w:val="2"/>
          <w:w w:val="95"/>
        </w:rPr>
        <w:t xml:space="preserve"> </w:t>
      </w:r>
      <w:r w:rsidR="002B13E8" w:rsidRPr="007014EF">
        <w:rPr>
          <w:rFonts w:ascii="Times New Roman" w:hAnsi="Times New Roman" w:cs="Times New Roman"/>
          <w:spacing w:val="2"/>
          <w:w w:val="95"/>
        </w:rPr>
        <w:t>251-299-01-22-1</w:t>
      </w:r>
    </w:p>
    <w:p w:rsidR="00025A6B" w:rsidRPr="007014EF" w:rsidRDefault="008A15AA">
      <w:pPr>
        <w:pStyle w:val="Tijeloteksta"/>
        <w:spacing w:before="4"/>
        <w:jc w:val="left"/>
        <w:rPr>
          <w:rFonts w:ascii="Times New Roman" w:hAnsi="Times New Roman" w:cs="Times New Roman"/>
        </w:rPr>
      </w:pPr>
      <w:r w:rsidRPr="007014EF">
        <w:rPr>
          <w:rFonts w:ascii="Times New Roman" w:hAnsi="Times New Roman" w:cs="Times New Roman"/>
        </w:rPr>
        <w:t>Zagreb,</w:t>
      </w:r>
      <w:r w:rsidR="004E695C">
        <w:rPr>
          <w:rFonts w:ascii="Times New Roman" w:hAnsi="Times New Roman" w:cs="Times New Roman"/>
          <w:spacing w:val="16"/>
        </w:rPr>
        <w:t xml:space="preserve"> 21.09</w:t>
      </w:r>
      <w:r w:rsidR="00A738A6" w:rsidRPr="007014EF">
        <w:rPr>
          <w:rFonts w:ascii="Times New Roman" w:hAnsi="Times New Roman" w:cs="Times New Roman"/>
          <w:spacing w:val="16"/>
        </w:rPr>
        <w:t>.</w:t>
      </w:r>
      <w:r w:rsidRPr="007014EF">
        <w:rPr>
          <w:rFonts w:ascii="Times New Roman" w:hAnsi="Times New Roman" w:cs="Times New Roman"/>
          <w:spacing w:val="16"/>
        </w:rPr>
        <w:t>2022. godine</w:t>
      </w:r>
    </w:p>
    <w:p w:rsidR="00025A6B" w:rsidRPr="007014EF" w:rsidRDefault="00025A6B">
      <w:pPr>
        <w:pStyle w:val="Tijeloteksta"/>
        <w:spacing w:before="7"/>
        <w:ind w:left="0"/>
        <w:jc w:val="left"/>
        <w:rPr>
          <w:rFonts w:ascii="Times New Roman" w:hAnsi="Times New Roman" w:cs="Times New Roman"/>
          <w:sz w:val="24"/>
        </w:rPr>
      </w:pPr>
    </w:p>
    <w:p w:rsidR="00025A6B" w:rsidRPr="007014EF" w:rsidRDefault="008A15AA">
      <w:pPr>
        <w:pStyle w:val="Tijeloteksta"/>
        <w:spacing w:before="1" w:line="254" w:lineRule="auto"/>
        <w:ind w:right="111" w:firstLine="707"/>
        <w:rPr>
          <w:rFonts w:ascii="Times New Roman" w:hAnsi="Times New Roman" w:cs="Times New Roman"/>
        </w:rPr>
      </w:pPr>
      <w:r w:rsidRPr="007014EF">
        <w:rPr>
          <w:rFonts w:ascii="Times New Roman" w:hAnsi="Times New Roman" w:cs="Times New Roman"/>
          <w:w w:val="105"/>
        </w:rPr>
        <w:t>Temeljem članka 107.</w:t>
      </w:r>
      <w:r w:rsidR="00476C25" w:rsidRPr="007014EF">
        <w:rPr>
          <w:rFonts w:ascii="Times New Roman" w:hAnsi="Times New Roman" w:cs="Times New Roman"/>
          <w:w w:val="105"/>
        </w:rPr>
        <w:t>, st. 11.</w:t>
      </w:r>
      <w:r w:rsidRPr="007014EF">
        <w:rPr>
          <w:rFonts w:ascii="Times New Roman" w:hAnsi="Times New Roman" w:cs="Times New Roman"/>
          <w:w w:val="105"/>
        </w:rPr>
        <w:t xml:space="preserve"> Zakona o odgoju i obrazovanju u osnovnoj i srednjoj školi</w:t>
      </w:r>
      <w:r w:rsidRPr="007014EF">
        <w:rPr>
          <w:rFonts w:ascii="Times New Roman" w:hAnsi="Times New Roman" w:cs="Times New Roman"/>
          <w:spacing w:val="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(Narodne novine, broj</w:t>
      </w:r>
      <w:r w:rsidRPr="007014EF">
        <w:rPr>
          <w:rFonts w:ascii="Times New Roman" w:hAnsi="Times New Roman" w:cs="Times New Roman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 xml:space="preserve">87/08, 86/09, 92/10, 105/10, 90/11, 16/12, 86/12 i 126/12, </w:t>
      </w:r>
      <w:r w:rsidRPr="007014EF">
        <w:rPr>
          <w:rFonts w:ascii="Times New Roman" w:hAnsi="Times New Roman" w:cs="Times New Roman"/>
          <w:w w:val="105"/>
        </w:rPr>
        <w:t>94/13,</w:t>
      </w:r>
      <w:r w:rsidRPr="007014EF">
        <w:rPr>
          <w:rFonts w:ascii="Times New Roman" w:hAnsi="Times New Roman" w:cs="Times New Roman"/>
          <w:spacing w:val="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152/14,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7/17,</w:t>
      </w:r>
      <w:r w:rsidRPr="007014EF">
        <w:rPr>
          <w:rFonts w:ascii="Times New Roman" w:hAnsi="Times New Roman" w:cs="Times New Roman"/>
          <w:spacing w:val="-12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68/18,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98/19,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64/20)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i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članka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="00476C25" w:rsidRPr="007014EF">
        <w:rPr>
          <w:rFonts w:ascii="Times New Roman" w:hAnsi="Times New Roman" w:cs="Times New Roman"/>
          <w:spacing w:val="-1"/>
          <w:w w:val="105"/>
        </w:rPr>
        <w:t>2</w:t>
      </w:r>
      <w:r w:rsidRPr="007014EF">
        <w:rPr>
          <w:rFonts w:ascii="Times New Roman" w:hAnsi="Times New Roman" w:cs="Times New Roman"/>
          <w:spacing w:val="-1"/>
          <w:w w:val="105"/>
        </w:rPr>
        <w:t>.</w:t>
      </w:r>
      <w:r w:rsidRPr="007014EF">
        <w:rPr>
          <w:rFonts w:ascii="Times New Roman" w:hAnsi="Times New Roman" w:cs="Times New Roman"/>
          <w:spacing w:val="-12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Pravilnika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o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načinu</w:t>
      </w:r>
      <w:r w:rsidRPr="007014EF">
        <w:rPr>
          <w:rFonts w:ascii="Times New Roman" w:hAnsi="Times New Roman" w:cs="Times New Roman"/>
          <w:spacing w:val="-1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i</w:t>
      </w:r>
      <w:r w:rsidRPr="007014EF">
        <w:rPr>
          <w:rFonts w:ascii="Times New Roman" w:hAnsi="Times New Roman" w:cs="Times New Roman"/>
          <w:spacing w:val="-10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postupku</w:t>
      </w:r>
      <w:r w:rsidRPr="007014EF">
        <w:rPr>
          <w:rFonts w:ascii="Times New Roman" w:hAnsi="Times New Roman" w:cs="Times New Roman"/>
          <w:spacing w:val="-1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zapošljavanja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u</w:t>
      </w:r>
      <w:r w:rsidRPr="007014EF">
        <w:rPr>
          <w:rFonts w:ascii="Times New Roman" w:hAnsi="Times New Roman" w:cs="Times New Roman"/>
          <w:spacing w:val="-49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Trećoj</w:t>
      </w:r>
      <w:r w:rsidRPr="007014EF">
        <w:rPr>
          <w:rFonts w:ascii="Times New Roman" w:hAnsi="Times New Roman" w:cs="Times New Roman"/>
          <w:spacing w:val="-2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ekonomskoj</w:t>
      </w:r>
      <w:r w:rsidRPr="007014EF">
        <w:rPr>
          <w:rFonts w:ascii="Times New Roman" w:hAnsi="Times New Roman" w:cs="Times New Roman"/>
          <w:spacing w:val="-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školi,</w:t>
      </w:r>
      <w:r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Treća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ekonomska</w:t>
      </w:r>
      <w:r w:rsidRPr="007014EF">
        <w:rPr>
          <w:rFonts w:ascii="Times New Roman" w:hAnsi="Times New Roman" w:cs="Times New Roman"/>
          <w:spacing w:val="-5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škola,</w:t>
      </w:r>
      <w:r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Trg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J.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F.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Kennedyja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5,</w:t>
      </w:r>
      <w:r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Zagreb</w:t>
      </w:r>
      <w:r w:rsidRPr="007014EF">
        <w:rPr>
          <w:rFonts w:ascii="Times New Roman" w:hAnsi="Times New Roman" w:cs="Times New Roman"/>
          <w:spacing w:val="-2"/>
          <w:w w:val="105"/>
        </w:rPr>
        <w:t xml:space="preserve"> </w:t>
      </w:r>
      <w:r w:rsidR="00BE66E8" w:rsidRPr="007014EF">
        <w:rPr>
          <w:rFonts w:ascii="Times New Roman" w:hAnsi="Times New Roman" w:cs="Times New Roman"/>
          <w:w w:val="105"/>
        </w:rPr>
        <w:t>objavljuje</w:t>
      </w:r>
    </w:p>
    <w:p w:rsidR="00025A6B" w:rsidRPr="007014EF" w:rsidRDefault="00025A6B">
      <w:pPr>
        <w:pStyle w:val="Tijeloteksta"/>
        <w:spacing w:before="6"/>
        <w:ind w:left="0"/>
        <w:jc w:val="left"/>
        <w:rPr>
          <w:rFonts w:ascii="Times New Roman" w:hAnsi="Times New Roman" w:cs="Times New Roman"/>
        </w:rPr>
      </w:pPr>
    </w:p>
    <w:p w:rsidR="004A2031" w:rsidRPr="007014EF" w:rsidRDefault="00620D98" w:rsidP="004A2031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  <w:w w:val="115"/>
        </w:rPr>
      </w:pPr>
      <w:r w:rsidRPr="007014EF">
        <w:rPr>
          <w:rFonts w:ascii="Times New Roman" w:hAnsi="Times New Roman" w:cs="Times New Roman"/>
          <w:b/>
          <w:bCs/>
          <w:w w:val="115"/>
        </w:rPr>
        <w:t>PRIJAVU POTREBE ZA ZAPOŠLJAVANJEM</w:t>
      </w:r>
    </w:p>
    <w:p w:rsidR="00025A6B" w:rsidRPr="007014EF" w:rsidRDefault="00F2403E" w:rsidP="004A2031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</w:rPr>
      </w:pPr>
      <w:r w:rsidRPr="007014EF">
        <w:rPr>
          <w:rFonts w:ascii="Times New Roman" w:hAnsi="Times New Roman" w:cs="Times New Roman"/>
          <w:b/>
          <w:bCs/>
          <w:w w:val="115"/>
        </w:rPr>
        <w:t>RADNIKA</w:t>
      </w:r>
    </w:p>
    <w:p w:rsidR="00025A6B" w:rsidRPr="007014EF" w:rsidRDefault="00025A6B" w:rsidP="004A2031">
      <w:pPr>
        <w:pStyle w:val="Tijeloteksta"/>
        <w:spacing w:before="16"/>
        <w:ind w:left="898" w:right="898"/>
        <w:jc w:val="center"/>
        <w:rPr>
          <w:rFonts w:ascii="Times New Roman" w:hAnsi="Times New Roman" w:cs="Times New Roman"/>
        </w:rPr>
      </w:pPr>
    </w:p>
    <w:p w:rsidR="00025A6B" w:rsidRPr="007014EF" w:rsidRDefault="00025A6B">
      <w:pPr>
        <w:pStyle w:val="Tijeloteksta"/>
        <w:spacing w:before="8"/>
        <w:ind w:left="0"/>
        <w:jc w:val="left"/>
        <w:rPr>
          <w:rFonts w:ascii="Times New Roman" w:hAnsi="Times New Roman" w:cs="Times New Roman"/>
          <w:sz w:val="24"/>
        </w:rPr>
      </w:pPr>
    </w:p>
    <w:p w:rsidR="00025A6B" w:rsidRPr="007014EF" w:rsidRDefault="00E21F45" w:rsidP="007014EF">
      <w:pPr>
        <w:pStyle w:val="Tijeloteksta"/>
        <w:numPr>
          <w:ilvl w:val="0"/>
          <w:numId w:val="6"/>
        </w:numPr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w w:val="105"/>
        </w:rPr>
        <w:t>Nastavnik/</w:t>
      </w:r>
      <w:r w:rsidR="00684CD9">
        <w:rPr>
          <w:rFonts w:ascii="Times New Roman" w:hAnsi="Times New Roman" w:cs="Times New Roman"/>
          <w:b/>
          <w:w w:val="105"/>
        </w:rPr>
        <w:t>ica</w:t>
      </w:r>
      <w:r>
        <w:rPr>
          <w:rFonts w:ascii="Times New Roman" w:hAnsi="Times New Roman" w:cs="Times New Roman"/>
          <w:b/>
          <w:w w:val="105"/>
        </w:rPr>
        <w:t xml:space="preserve"> ekonomske grupe predmeta</w:t>
      </w:r>
      <w:r w:rsidR="005B40EE" w:rsidRPr="007014EF">
        <w:rPr>
          <w:rFonts w:ascii="Times New Roman" w:hAnsi="Times New Roman" w:cs="Times New Roman"/>
          <w:b/>
          <w:w w:val="105"/>
        </w:rPr>
        <w:t xml:space="preserve"> (m/</w:t>
      </w:r>
      <w:r w:rsidR="00901354" w:rsidRPr="007014EF">
        <w:rPr>
          <w:rFonts w:ascii="Times New Roman" w:hAnsi="Times New Roman" w:cs="Times New Roman"/>
          <w:b/>
          <w:w w:val="105"/>
        </w:rPr>
        <w:t>ž)-</w:t>
      </w:r>
      <w:r w:rsidR="008A15AA" w:rsidRPr="007014EF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1</w:t>
      </w:r>
      <w:r w:rsidR="008A15AA" w:rsidRPr="007014EF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izvršitelj/ica</w:t>
      </w:r>
      <w:r w:rsidR="008A15AA" w:rsidRPr="007014EF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901354" w:rsidRPr="007014EF">
        <w:rPr>
          <w:rFonts w:ascii="Times New Roman" w:hAnsi="Times New Roman" w:cs="Times New Roman"/>
          <w:b/>
          <w:w w:val="105"/>
        </w:rPr>
        <w:t>na određeno</w:t>
      </w:r>
      <w:r w:rsidR="008A15AA" w:rsidRPr="007014EF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901354" w:rsidRPr="007014EF">
        <w:rPr>
          <w:rFonts w:ascii="Times New Roman" w:hAnsi="Times New Roman" w:cs="Times New Roman"/>
          <w:b/>
          <w:w w:val="105"/>
        </w:rPr>
        <w:t xml:space="preserve">vrijeme, </w:t>
      </w:r>
      <w:r>
        <w:rPr>
          <w:rFonts w:ascii="Times New Roman" w:hAnsi="Times New Roman" w:cs="Times New Roman"/>
          <w:b/>
          <w:w w:val="105"/>
        </w:rPr>
        <w:t>ne</w:t>
      </w:r>
      <w:r w:rsidR="00901354" w:rsidRPr="007014EF">
        <w:rPr>
          <w:rFonts w:ascii="Times New Roman" w:hAnsi="Times New Roman" w:cs="Times New Roman"/>
          <w:b/>
          <w:w w:val="105"/>
        </w:rPr>
        <w:t xml:space="preserve">puno </w:t>
      </w:r>
      <w:r w:rsidR="008A15AA" w:rsidRPr="007014EF">
        <w:rPr>
          <w:rFonts w:ascii="Times New Roman" w:hAnsi="Times New Roman" w:cs="Times New Roman"/>
          <w:b/>
          <w:w w:val="105"/>
        </w:rPr>
        <w:t>radno</w:t>
      </w:r>
      <w:r w:rsidR="008A15AA" w:rsidRPr="007014EF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vrijeme</w:t>
      </w:r>
      <w:r w:rsidR="008A15AA" w:rsidRPr="007014EF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–</w:t>
      </w:r>
      <w:r w:rsidR="00676B7E">
        <w:rPr>
          <w:rFonts w:ascii="Times New Roman" w:hAnsi="Times New Roman" w:cs="Times New Roman"/>
          <w:spacing w:val="-6"/>
          <w:w w:val="105"/>
        </w:rPr>
        <w:t xml:space="preserve"> 36</w:t>
      </w:r>
      <w:r w:rsidR="008A15AA" w:rsidRPr="007014EF">
        <w:rPr>
          <w:rFonts w:ascii="Times New Roman" w:hAnsi="Times New Roman" w:cs="Times New Roman"/>
          <w:spacing w:val="-5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sati</w:t>
      </w:r>
      <w:r w:rsidR="008A15AA"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ukupnoga</w:t>
      </w:r>
      <w:r w:rsidR="008A15AA"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tjednog</w:t>
      </w:r>
      <w:r w:rsidR="008A15AA" w:rsidRPr="007014EF">
        <w:rPr>
          <w:rFonts w:ascii="Times New Roman" w:hAnsi="Times New Roman" w:cs="Times New Roman"/>
          <w:spacing w:val="-6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radnog</w:t>
      </w:r>
      <w:r w:rsidR="008A15AA"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vremena</w:t>
      </w:r>
      <w:r w:rsidR="00676B7E">
        <w:rPr>
          <w:rFonts w:ascii="Times New Roman" w:hAnsi="Times New Roman" w:cs="Times New Roman"/>
          <w:w w:val="105"/>
        </w:rPr>
        <w:t xml:space="preserve"> (20 sati neposredno odgojno-obrazovnog rada)</w:t>
      </w:r>
      <w:r w:rsidR="008A15AA" w:rsidRPr="007014EF">
        <w:rPr>
          <w:rFonts w:ascii="Times New Roman" w:hAnsi="Times New Roman" w:cs="Times New Roman"/>
          <w:w w:val="105"/>
        </w:rPr>
        <w:t>,</w:t>
      </w:r>
      <w:r w:rsidR="008A15AA"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="005B40EE" w:rsidRPr="007014EF">
        <w:rPr>
          <w:rFonts w:ascii="Times New Roman" w:hAnsi="Times New Roman" w:cs="Times New Roman"/>
          <w:spacing w:val="-4"/>
          <w:w w:val="105"/>
        </w:rPr>
        <w:t xml:space="preserve">radi obavljanja poslova koji ne trpe odgodu, </w:t>
      </w:r>
      <w:r w:rsidR="007049F9" w:rsidRPr="007049F9">
        <w:rPr>
          <w:rFonts w:ascii="Times New Roman" w:hAnsi="Times New Roman" w:cs="Times New Roman"/>
          <w:spacing w:val="-4"/>
          <w:w w:val="105"/>
        </w:rPr>
        <w:t>do 60 dana</w:t>
      </w:r>
      <w:r w:rsidR="00A83F65" w:rsidRPr="007014EF">
        <w:rPr>
          <w:rFonts w:ascii="Times New Roman" w:hAnsi="Times New Roman" w:cs="Times New Roman"/>
          <w:spacing w:val="-4"/>
          <w:w w:val="105"/>
        </w:rPr>
        <w:t>.</w:t>
      </w:r>
    </w:p>
    <w:p w:rsidR="005B40EE" w:rsidRPr="007014EF" w:rsidRDefault="005B40EE" w:rsidP="005B40EE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</w:p>
    <w:p w:rsidR="00CD4CC2" w:rsidRPr="00CD4CC2" w:rsidRDefault="00684CD9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Uvjeti: visoka stručna sprema (VSS) ekonomskog smjera</w:t>
      </w:r>
      <w:r w:rsidR="00CD4CC2">
        <w:rPr>
          <w:rFonts w:ascii="Times New Roman" w:hAnsi="Times New Roman" w:cs="Times New Roman"/>
          <w:sz w:val="23"/>
        </w:rPr>
        <w:t>, a uz</w:t>
      </w:r>
      <w:r w:rsidR="00CD4CC2" w:rsidRPr="00CD4CC2">
        <w:rPr>
          <w:rFonts w:ascii="Times New Roman" w:hAnsi="Times New Roman" w:cs="Times New Roman"/>
          <w:sz w:val="23"/>
        </w:rPr>
        <w:t xml:space="preserve"> opće uvjete za zasnivanje radnog odnosa, sukladno općim propisima o radu kandidat mora ispunjavati i posebne uvjete propisane člancima 105. i 106. Zakona o odgoju i obrazovanju u osnovnoj i srednjoj školi (Narodne novine, broj  87/08, 86/09, 92/10, 105/10, 90/11, 16/12, 86/12 i 126/12, 94/13, 152/14, 7/17, 68/18, 98/19, 64/20, dalje u tekstu: Zakon) te uvjete propisane Pravilnikom o stručnoj spremi i pedagoško-psihološkom obrazovanju nastavnika u srednjem školstvu (Narodne novine, broj 1/96, 80/99)</w:t>
      </w:r>
      <w:r w:rsidR="00404C6A">
        <w:rPr>
          <w:rFonts w:ascii="Times New Roman" w:hAnsi="Times New Roman" w:cs="Times New Roman"/>
          <w:sz w:val="23"/>
        </w:rPr>
        <w:t>.</w:t>
      </w:r>
    </w:p>
    <w:p w:rsid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</w:p>
    <w:p w:rsidR="00CD4CC2" w:rsidRP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Uz zamolbu</w:t>
      </w:r>
      <w:r w:rsidR="00404C6A">
        <w:rPr>
          <w:rFonts w:ascii="Times New Roman" w:hAnsi="Times New Roman" w:cs="Times New Roman"/>
          <w:sz w:val="23"/>
        </w:rPr>
        <w:t>,</w:t>
      </w:r>
      <w:r>
        <w:rPr>
          <w:rFonts w:ascii="Times New Roman" w:hAnsi="Times New Roman" w:cs="Times New Roman"/>
          <w:sz w:val="23"/>
        </w:rPr>
        <w:t xml:space="preserve"> </w:t>
      </w:r>
      <w:r w:rsidRPr="00CD4CC2">
        <w:rPr>
          <w:rFonts w:ascii="Times New Roman" w:hAnsi="Times New Roman" w:cs="Times New Roman"/>
          <w:sz w:val="23"/>
        </w:rPr>
        <w:t>kandidati su dužni priložiti:</w:t>
      </w:r>
    </w:p>
    <w:p w:rsidR="00CD4CC2" w:rsidRP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 w:rsidRPr="00CD4CC2">
        <w:rPr>
          <w:rFonts w:ascii="Times New Roman" w:hAnsi="Times New Roman" w:cs="Times New Roman"/>
          <w:sz w:val="23"/>
        </w:rPr>
        <w:t>- ž</w:t>
      </w:r>
      <w:r>
        <w:rPr>
          <w:rFonts w:ascii="Times New Roman" w:hAnsi="Times New Roman" w:cs="Times New Roman"/>
          <w:sz w:val="23"/>
        </w:rPr>
        <w:t xml:space="preserve">ivotopis </w:t>
      </w:r>
    </w:p>
    <w:p w:rsidR="00CD4CC2" w:rsidRP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 w:rsidRPr="00CD4CC2">
        <w:rPr>
          <w:rFonts w:ascii="Times New Roman" w:hAnsi="Times New Roman" w:cs="Times New Roman"/>
          <w:sz w:val="23"/>
        </w:rPr>
        <w:t>- diplomu odnosno dokaz o stečenoj stručnoj spremi</w:t>
      </w:r>
    </w:p>
    <w:p w:rsidR="00CD4CC2" w:rsidRP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 w:rsidRPr="00CD4CC2">
        <w:rPr>
          <w:rFonts w:ascii="Times New Roman" w:hAnsi="Times New Roman" w:cs="Times New Roman"/>
          <w:sz w:val="23"/>
        </w:rPr>
        <w:t>- potvrdu o položenom pedagoško-psihološkom obrazovanju ukoliko nije stečeno tijekom studija</w:t>
      </w:r>
    </w:p>
    <w:p w:rsidR="00CD4CC2" w:rsidRP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 w:rsidRPr="00CD4CC2">
        <w:rPr>
          <w:rFonts w:ascii="Times New Roman" w:hAnsi="Times New Roman" w:cs="Times New Roman"/>
          <w:sz w:val="23"/>
        </w:rPr>
        <w:t>- dokaz o državljanstvu</w:t>
      </w:r>
    </w:p>
    <w:p w:rsidR="00CD4CC2" w:rsidRPr="00CD4CC2" w:rsidRDefault="00CD4CC2" w:rsidP="00CD4CC2">
      <w:pPr>
        <w:pStyle w:val="Tijeloteksta"/>
        <w:spacing w:before="4" w:line="254" w:lineRule="auto"/>
        <w:ind w:right="111"/>
        <w:rPr>
          <w:rFonts w:ascii="Times New Roman" w:hAnsi="Times New Roman" w:cs="Times New Roman"/>
          <w:sz w:val="23"/>
        </w:rPr>
      </w:pPr>
      <w:r w:rsidRPr="00CD4CC2">
        <w:rPr>
          <w:rFonts w:ascii="Times New Roman" w:hAnsi="Times New Roman" w:cs="Times New Roman"/>
          <w:sz w:val="23"/>
        </w:rPr>
        <w:t>- uvjerenje nadležnog suda da se protiv kandidata ne vodi kazneni postupak i da nije pod istragom za kaznena djela iz članka 106. Zakona (ne starije od mjes</w:t>
      </w:r>
      <w:r>
        <w:rPr>
          <w:rFonts w:ascii="Times New Roman" w:hAnsi="Times New Roman" w:cs="Times New Roman"/>
          <w:sz w:val="23"/>
        </w:rPr>
        <w:t xml:space="preserve">ec dana od dana </w:t>
      </w:r>
      <w:r w:rsidR="007049F9">
        <w:rPr>
          <w:rFonts w:ascii="Times New Roman" w:hAnsi="Times New Roman" w:cs="Times New Roman"/>
          <w:sz w:val="23"/>
        </w:rPr>
        <w:t xml:space="preserve">objave </w:t>
      </w:r>
      <w:r>
        <w:rPr>
          <w:rFonts w:ascii="Times New Roman" w:hAnsi="Times New Roman" w:cs="Times New Roman"/>
          <w:sz w:val="23"/>
        </w:rPr>
        <w:t>prijave potrebe za zapošljavanjem radnika</w:t>
      </w:r>
      <w:r w:rsidRPr="00CD4CC2">
        <w:rPr>
          <w:rFonts w:ascii="Times New Roman" w:hAnsi="Times New Roman" w:cs="Times New Roman"/>
          <w:sz w:val="23"/>
        </w:rPr>
        <w:t>)</w:t>
      </w:r>
    </w:p>
    <w:p w:rsidR="00CD4CC2" w:rsidRDefault="00CD4CC2" w:rsidP="00CD4CC2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  <w:r w:rsidRPr="00CD4CC2">
        <w:rPr>
          <w:rFonts w:ascii="Times New Roman" w:hAnsi="Times New Roman" w:cs="Times New Roman"/>
          <w:sz w:val="23"/>
        </w:rPr>
        <w:t xml:space="preserve"> - elektronički zapis ili potvrdu o podacima evidentiranim u matičnoj evidenciji Hrvatskog zavoda za mirovinsko osiguranje (ne starije od mjes</w:t>
      </w:r>
      <w:r>
        <w:rPr>
          <w:rFonts w:ascii="Times New Roman" w:hAnsi="Times New Roman" w:cs="Times New Roman"/>
          <w:sz w:val="23"/>
        </w:rPr>
        <w:t xml:space="preserve">ec dana od dana </w:t>
      </w:r>
      <w:r w:rsidR="007049F9">
        <w:rPr>
          <w:rFonts w:ascii="Times New Roman" w:hAnsi="Times New Roman" w:cs="Times New Roman"/>
          <w:sz w:val="23"/>
        </w:rPr>
        <w:t xml:space="preserve">objave </w:t>
      </w:r>
      <w:r>
        <w:rPr>
          <w:rFonts w:ascii="Times New Roman" w:hAnsi="Times New Roman" w:cs="Times New Roman"/>
          <w:sz w:val="23"/>
        </w:rPr>
        <w:t>prijave potrebe za zapošljavanjem radnika</w:t>
      </w:r>
      <w:r w:rsidRPr="00CD4CC2">
        <w:rPr>
          <w:rFonts w:ascii="Times New Roman" w:hAnsi="Times New Roman" w:cs="Times New Roman"/>
          <w:sz w:val="23"/>
        </w:rPr>
        <w:t>)</w:t>
      </w:r>
      <w:r w:rsidR="007049F9">
        <w:rPr>
          <w:rFonts w:ascii="Times New Roman" w:hAnsi="Times New Roman" w:cs="Times New Roman"/>
          <w:sz w:val="23"/>
        </w:rPr>
        <w:t>.</w:t>
      </w:r>
      <w:bookmarkStart w:id="0" w:name="_GoBack"/>
      <w:bookmarkEnd w:id="0"/>
    </w:p>
    <w:p w:rsidR="00CD4CC2" w:rsidRDefault="00CD4CC2" w:rsidP="00CD4CC2">
      <w:pPr>
        <w:pStyle w:val="Tijeloteksta"/>
        <w:spacing w:before="4" w:line="254" w:lineRule="auto"/>
        <w:ind w:left="0" w:right="111"/>
        <w:jc w:val="left"/>
        <w:rPr>
          <w:rFonts w:ascii="Times New Roman" w:hAnsi="Times New Roman" w:cs="Times New Roman"/>
          <w:sz w:val="23"/>
        </w:rPr>
      </w:pPr>
    </w:p>
    <w:p w:rsidR="005B40EE" w:rsidRDefault="00676B7E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Prijava kandidata na e-mail </w:t>
      </w:r>
      <w:hyperlink r:id="rId8" w:history="1">
        <w:r w:rsidRPr="00E3755C">
          <w:rPr>
            <w:rStyle w:val="Hiperveza"/>
            <w:rFonts w:ascii="Times New Roman" w:hAnsi="Times New Roman" w:cs="Times New Roman"/>
            <w:w w:val="105"/>
          </w:rPr>
          <w:t>treca.ekonomska@tes.hr</w:t>
        </w:r>
      </w:hyperlink>
    </w:p>
    <w:p w:rsidR="00676B7E" w:rsidRPr="007014EF" w:rsidRDefault="00676B7E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CD4CC2" w:rsidRDefault="00CD4CC2" w:rsidP="00CD4CC2">
      <w:pPr>
        <w:pStyle w:val="Tijeloteksta"/>
        <w:spacing w:before="4" w:line="254" w:lineRule="auto"/>
        <w:ind w:left="0"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</w:t>
      </w:r>
      <w:r w:rsidR="00AF420C">
        <w:rPr>
          <w:rFonts w:ascii="Times New Roman" w:hAnsi="Times New Roman" w:cs="Times New Roman"/>
          <w:w w:val="105"/>
        </w:rPr>
        <w:t>Rok za prijavu kandidata</w:t>
      </w:r>
      <w:r w:rsidR="00676B7E">
        <w:rPr>
          <w:rFonts w:ascii="Times New Roman" w:hAnsi="Times New Roman" w:cs="Times New Roman"/>
          <w:w w:val="105"/>
        </w:rPr>
        <w:t xml:space="preserve"> je sedam</w:t>
      </w:r>
      <w:r w:rsidR="00481E5F">
        <w:rPr>
          <w:rFonts w:ascii="Times New Roman" w:hAnsi="Times New Roman" w:cs="Times New Roman"/>
          <w:w w:val="105"/>
        </w:rPr>
        <w:t xml:space="preserve"> dana </w:t>
      </w:r>
      <w:r w:rsidR="005B40EE" w:rsidRPr="007014EF">
        <w:rPr>
          <w:rFonts w:ascii="Times New Roman" w:hAnsi="Times New Roman" w:cs="Times New Roman"/>
          <w:w w:val="105"/>
        </w:rPr>
        <w:t xml:space="preserve">od dana objave Oglasa na mrežnim stranicama i oglasnim </w:t>
      </w:r>
      <w:r>
        <w:rPr>
          <w:rFonts w:ascii="Times New Roman" w:hAnsi="Times New Roman" w:cs="Times New Roman"/>
          <w:w w:val="105"/>
        </w:rPr>
        <w:t xml:space="preserve">   </w:t>
      </w:r>
    </w:p>
    <w:p w:rsidR="00CD4CC2" w:rsidRDefault="00CD4CC2" w:rsidP="00CD4CC2">
      <w:pPr>
        <w:pStyle w:val="Tijeloteksta"/>
        <w:spacing w:before="4" w:line="254" w:lineRule="auto"/>
        <w:ind w:left="0"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</w:t>
      </w:r>
      <w:r w:rsidR="005B40EE" w:rsidRPr="007014EF">
        <w:rPr>
          <w:rFonts w:ascii="Times New Roman" w:hAnsi="Times New Roman" w:cs="Times New Roman"/>
          <w:w w:val="105"/>
        </w:rPr>
        <w:t xml:space="preserve">pločama Hrvatskog </w:t>
      </w:r>
      <w:r w:rsidR="0052659A" w:rsidRPr="007014EF">
        <w:rPr>
          <w:rFonts w:ascii="Times New Roman" w:hAnsi="Times New Roman" w:cs="Times New Roman"/>
          <w:w w:val="105"/>
        </w:rPr>
        <w:t xml:space="preserve">zavoda za zapošljavanje te mrežnoj stranici i oglasnoj ploči Treće ekonomske </w:t>
      </w:r>
    </w:p>
    <w:p w:rsidR="005B40EE" w:rsidRPr="007014EF" w:rsidRDefault="00CD4CC2" w:rsidP="00CD4CC2">
      <w:pPr>
        <w:pStyle w:val="Tijeloteksta"/>
        <w:spacing w:before="4" w:line="254" w:lineRule="auto"/>
        <w:ind w:left="0"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</w:t>
      </w:r>
      <w:r w:rsidR="0052659A" w:rsidRPr="007014EF">
        <w:rPr>
          <w:rFonts w:ascii="Times New Roman" w:hAnsi="Times New Roman" w:cs="Times New Roman"/>
          <w:w w:val="105"/>
        </w:rPr>
        <w:t>škole.</w:t>
      </w: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CD4CC2" w:rsidRDefault="00CD4CC2" w:rsidP="00CD4CC2">
      <w:pPr>
        <w:pStyle w:val="Tijeloteksta"/>
        <w:spacing w:before="4" w:line="254" w:lineRule="auto"/>
        <w:ind w:left="0"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</w:t>
      </w:r>
      <w:r w:rsidR="0052659A" w:rsidRPr="007014EF">
        <w:rPr>
          <w:rFonts w:ascii="Times New Roman" w:hAnsi="Times New Roman" w:cs="Times New Roman"/>
          <w:w w:val="105"/>
        </w:rPr>
        <w:t xml:space="preserve">Usmeni razgovor (intervju) s kandidatima provest će ravnatelj škole, a obuhvatit će procjenu </w:t>
      </w:r>
    </w:p>
    <w:p w:rsidR="0052659A" w:rsidRPr="007014EF" w:rsidRDefault="00CD4CC2" w:rsidP="00CD4CC2">
      <w:pPr>
        <w:pStyle w:val="Tijeloteksta"/>
        <w:spacing w:before="4" w:line="254" w:lineRule="auto"/>
        <w:ind w:left="0"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</w:t>
      </w:r>
      <w:r w:rsidR="0052659A" w:rsidRPr="007014EF">
        <w:rPr>
          <w:rFonts w:ascii="Times New Roman" w:hAnsi="Times New Roman" w:cs="Times New Roman"/>
          <w:w w:val="105"/>
        </w:rPr>
        <w:t>sposobnosti, vještina, profesionalnih ciljeva i interesa te motivaciju za rad s kandidatima.</w:t>
      </w:r>
    </w:p>
    <w:p w:rsidR="003A490C" w:rsidRDefault="003A490C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3A490C" w:rsidRDefault="003A490C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  <w:r w:rsidRPr="007014EF">
        <w:rPr>
          <w:rFonts w:ascii="Times New Roman" w:hAnsi="Times New Roman" w:cs="Times New Roman"/>
          <w:w w:val="105"/>
        </w:rPr>
        <w:t xml:space="preserve">Oglas će biti objavljen na mrežnoj stranici i oglasnim pločama Hrvatskog zavoda za </w:t>
      </w:r>
      <w:r w:rsidRPr="007014EF">
        <w:rPr>
          <w:rFonts w:ascii="Times New Roman" w:hAnsi="Times New Roman" w:cs="Times New Roman"/>
          <w:w w:val="105"/>
        </w:rPr>
        <w:lastRenderedPageBreak/>
        <w:t>zapošljavanje te na mrežnoj stranici i oglasnim ploča</w:t>
      </w:r>
      <w:r w:rsidR="00D30543" w:rsidRPr="007014EF">
        <w:rPr>
          <w:rFonts w:ascii="Times New Roman" w:hAnsi="Times New Roman" w:cs="Times New Roman"/>
          <w:w w:val="105"/>
        </w:rPr>
        <w:t xml:space="preserve">ma </w:t>
      </w:r>
      <w:r w:rsidR="001A6A34">
        <w:rPr>
          <w:rFonts w:ascii="Times New Roman" w:hAnsi="Times New Roman" w:cs="Times New Roman"/>
          <w:w w:val="105"/>
        </w:rPr>
        <w:t>Treće ekonomske škole dana 22.09</w:t>
      </w:r>
      <w:r w:rsidR="00CD4CC2">
        <w:rPr>
          <w:rFonts w:ascii="Times New Roman" w:hAnsi="Times New Roman" w:cs="Times New Roman"/>
          <w:w w:val="105"/>
        </w:rPr>
        <w:t>.2022. godine i traje do 29</w:t>
      </w:r>
      <w:r w:rsidR="0072245D">
        <w:rPr>
          <w:rFonts w:ascii="Times New Roman" w:hAnsi="Times New Roman" w:cs="Times New Roman"/>
          <w:w w:val="105"/>
        </w:rPr>
        <w:t>.09</w:t>
      </w:r>
      <w:r w:rsidRPr="007014EF">
        <w:rPr>
          <w:rFonts w:ascii="Times New Roman" w:hAnsi="Times New Roman" w:cs="Times New Roman"/>
          <w:w w:val="105"/>
        </w:rPr>
        <w:t>.2022. godine.</w:t>
      </w: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2659A" w:rsidRPr="007014EF" w:rsidRDefault="0052659A" w:rsidP="0052659A">
      <w:pPr>
        <w:pStyle w:val="Tijeloteksta"/>
        <w:spacing w:before="4" w:line="254" w:lineRule="auto"/>
        <w:ind w:right="111"/>
        <w:jc w:val="right"/>
        <w:rPr>
          <w:rFonts w:ascii="Times New Roman" w:hAnsi="Times New Roman" w:cs="Times New Roman"/>
          <w:w w:val="105"/>
        </w:rPr>
      </w:pPr>
      <w:r w:rsidRPr="007014EF">
        <w:rPr>
          <w:rFonts w:ascii="Times New Roman" w:hAnsi="Times New Roman" w:cs="Times New Roman"/>
          <w:w w:val="105"/>
        </w:rPr>
        <w:t>Ravnatelj:</w:t>
      </w:r>
    </w:p>
    <w:p w:rsidR="0052659A" w:rsidRPr="007014EF" w:rsidRDefault="0052659A" w:rsidP="0052659A">
      <w:pPr>
        <w:pStyle w:val="Tijeloteksta"/>
        <w:spacing w:before="4" w:line="254" w:lineRule="auto"/>
        <w:ind w:right="111"/>
        <w:jc w:val="right"/>
        <w:rPr>
          <w:rFonts w:ascii="Times New Roman" w:hAnsi="Times New Roman" w:cs="Times New Roman"/>
          <w:w w:val="105"/>
        </w:rPr>
      </w:pPr>
    </w:p>
    <w:p w:rsidR="0052659A" w:rsidRPr="007014EF" w:rsidRDefault="0052659A" w:rsidP="0052659A">
      <w:pPr>
        <w:pStyle w:val="Tijeloteksta"/>
        <w:spacing w:before="4" w:line="254" w:lineRule="auto"/>
        <w:ind w:right="111"/>
        <w:jc w:val="right"/>
        <w:rPr>
          <w:rFonts w:ascii="Times New Roman" w:hAnsi="Times New Roman" w:cs="Times New Roman"/>
          <w:sz w:val="23"/>
        </w:rPr>
      </w:pPr>
      <w:r w:rsidRPr="007014EF">
        <w:rPr>
          <w:rFonts w:ascii="Times New Roman" w:hAnsi="Times New Roman" w:cs="Times New Roman"/>
          <w:w w:val="105"/>
        </w:rPr>
        <w:t>/Bernard Iličić, prof./</w:t>
      </w:r>
    </w:p>
    <w:p w:rsidR="005B40EE" w:rsidRDefault="005B40EE">
      <w:pPr>
        <w:pStyle w:val="Tijeloteksta"/>
        <w:spacing w:line="254" w:lineRule="auto"/>
        <w:jc w:val="left"/>
        <w:rPr>
          <w:rFonts w:ascii="Times New Roman" w:hAnsi="Times New Roman" w:cs="Times New Roman"/>
          <w:w w:val="105"/>
        </w:rPr>
      </w:pPr>
    </w:p>
    <w:sectPr w:rsidR="005B40EE">
      <w:footerReference w:type="default" r:id="rId9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7F" w:rsidRDefault="0055557F">
      <w:r>
        <w:separator/>
      </w:r>
    </w:p>
  </w:endnote>
  <w:endnote w:type="continuationSeparator" w:id="0">
    <w:p w:rsidR="0055557F" w:rsidRDefault="005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6B" w:rsidRDefault="0055557F">
    <w:pPr>
      <w:pStyle w:val="Tijeloteksta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91.6pt;margin-top:778.45pt;width:13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025A6B" w:rsidRDefault="008A15A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49F9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7F" w:rsidRDefault="0055557F">
      <w:r>
        <w:separator/>
      </w:r>
    </w:p>
  </w:footnote>
  <w:footnote w:type="continuationSeparator" w:id="0">
    <w:p w:rsidR="0055557F" w:rsidRDefault="005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2060063"/>
    <w:multiLevelType w:val="hybridMultilevel"/>
    <w:tmpl w:val="492C6EDE"/>
    <w:lvl w:ilvl="0" w:tplc="03AAEC1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23EF3067"/>
    <w:multiLevelType w:val="hybridMultilevel"/>
    <w:tmpl w:val="27DC75FC"/>
    <w:lvl w:ilvl="0" w:tplc="519EA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5A6B"/>
    <w:rsid w:val="00025A6B"/>
    <w:rsid w:val="00060036"/>
    <w:rsid w:val="00083CF7"/>
    <w:rsid w:val="001148C8"/>
    <w:rsid w:val="001214C1"/>
    <w:rsid w:val="00154FF5"/>
    <w:rsid w:val="001A6A34"/>
    <w:rsid w:val="001C40A0"/>
    <w:rsid w:val="00247FC7"/>
    <w:rsid w:val="00270A77"/>
    <w:rsid w:val="00293341"/>
    <w:rsid w:val="002B13E8"/>
    <w:rsid w:val="0035741C"/>
    <w:rsid w:val="003A490C"/>
    <w:rsid w:val="00404C6A"/>
    <w:rsid w:val="00476C25"/>
    <w:rsid w:val="00481E5F"/>
    <w:rsid w:val="004A2031"/>
    <w:rsid w:val="004D7E93"/>
    <w:rsid w:val="004E695C"/>
    <w:rsid w:val="0052659A"/>
    <w:rsid w:val="00543AD6"/>
    <w:rsid w:val="0055557F"/>
    <w:rsid w:val="00555BA9"/>
    <w:rsid w:val="005B40EE"/>
    <w:rsid w:val="00620D98"/>
    <w:rsid w:val="0062484E"/>
    <w:rsid w:val="00676B7E"/>
    <w:rsid w:val="00684CD9"/>
    <w:rsid w:val="007014EF"/>
    <w:rsid w:val="007049F9"/>
    <w:rsid w:val="0072245D"/>
    <w:rsid w:val="0074275D"/>
    <w:rsid w:val="0074521E"/>
    <w:rsid w:val="007452E2"/>
    <w:rsid w:val="00802967"/>
    <w:rsid w:val="008A15AA"/>
    <w:rsid w:val="008A2387"/>
    <w:rsid w:val="00901354"/>
    <w:rsid w:val="00997810"/>
    <w:rsid w:val="009B299C"/>
    <w:rsid w:val="00A738A6"/>
    <w:rsid w:val="00A83F65"/>
    <w:rsid w:val="00AF33EE"/>
    <w:rsid w:val="00AF420C"/>
    <w:rsid w:val="00B44120"/>
    <w:rsid w:val="00B609A4"/>
    <w:rsid w:val="00B91E92"/>
    <w:rsid w:val="00BC76A4"/>
    <w:rsid w:val="00BE66E8"/>
    <w:rsid w:val="00C352A6"/>
    <w:rsid w:val="00CC5D9F"/>
    <w:rsid w:val="00CD4CC2"/>
    <w:rsid w:val="00D1423B"/>
    <w:rsid w:val="00D2056E"/>
    <w:rsid w:val="00D30543"/>
    <w:rsid w:val="00D375A4"/>
    <w:rsid w:val="00DB5007"/>
    <w:rsid w:val="00DE1505"/>
    <w:rsid w:val="00E21F45"/>
    <w:rsid w:val="00E30E17"/>
    <w:rsid w:val="00E44E8B"/>
    <w:rsid w:val="00EE0AF5"/>
    <w:rsid w:val="00F2403E"/>
    <w:rsid w:val="00F52B1A"/>
    <w:rsid w:val="00F74AFD"/>
    <w:rsid w:val="00F96C78"/>
    <w:rsid w:val="00FF7AE1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BE348D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rsid w:val="005B4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ca.ekonomska@te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Tajnica</cp:lastModifiedBy>
  <cp:revision>58</cp:revision>
  <dcterms:created xsi:type="dcterms:W3CDTF">2022-04-20T17:56:00Z</dcterms:created>
  <dcterms:modified xsi:type="dcterms:W3CDTF">2022-09-21T16:01:00Z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